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Jefta powiedział do starszych Gileadu: Czy to nie wy znienawidziliście mnie i wygnaliście mnie z domu mojego ojca?* Dlaczego więc przychodzicie do mnie teraz, kiedy macie ucisk?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Jefta wypomniał starszym Gileadu: Czy to nie wy odrzuciliście mnie z nienawiścią i wygoniliście z domu mojego ojca? Dlaczego więc przychodzicie do mnie teraz, gdy znaleźliście się w opałach?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Jefte odpowiedział starszym Gileadu: Czy wy nie znienawidziliście mnie i nie wygnaliście mnie z domu mego ojca? Dlaczego przyszliście do mnie teraz, 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znajdujecie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ucisku?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Jefte odpowiedział starszym Galaad: Izażeście wy mnie nie mieli w nienawiści, i wygnaliście mię z domu ojca mego? przeczżeście przyszli teraz do mnie, gdy ucisk przyszedł na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on odpowiedział: Aza nie wy jesteście, którzyście mię nienawidzieli i wyrzucili z domu ojca mego, a teraz niewolą przymuszeni przyszliście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wy mnie znienawidziliście - odpowiedział Jefte starszyźnie Gileadu - i wyrzucili z domu mego ojca? Dlaczegóż to przybyliście do mnie teraz, kiedy popadliście w ucisk?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Jefta odpowiedział starszym Gileadu: Czy to nie wy z nienawiści wygnaliście mnie z domu mego ojca? Dlaczego przychodzicie do mnie teraz, gdy popadliście w niedolę?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Jefte odpowiedział starszym Gileadu: Czy to nie wyście mnie znienawidzili i wypędzili z domu mego ojca? Dlaczego więc przychodzicie do mnie teraz, gdy doświadczacie ucisku?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Jefte odpowiedział starszyźnie Gileadu: „Czyż to nie wy znienawidziliście mnie i wyrzuciliście z domu mojego ojca? Dlaczego więc teraz, kiedy znajdujecie się w ucisku, przychodzicie do mnie?”.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Jiftach rzekł do ”starszych” ziemi Gilead: - Czyż to nie wy znienawidzieliście mnie i wygnaliście z domu mego ojca? Dlaczego więc przychodzicie do mnie teraz, kiedy znajdujecie się w udręce?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розгнівався Господь гнівом на Ізраїля і передав їх в руку чужинців і в руку синів Аммона.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Iftach odpowiedział starszym Gileadu: Czyż nie mnie mieliście w nienawiści i wypędziliście z domu mojego ojca? Czemu więc teraz do mnie przychodzicie w waszym uciśnieniu?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Jefte powiedział do starszych Gileadu: ”Czyż to nie wy tak mnie znienawidziliście, że wypędziliście mnie z domu mego ojca? Dlaczego więc przyszliście teraz do mnie, gdy jesteście w udręce?”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G A dod.: i wygoniliście mnie od siebie, καὶ ἐξαπεστείλατέ με ἀφ᾽ ὑμῶν.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2024-04-29T12:19:25Z</dcterms:modified>
</cp:coreProperties>
</file>