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powiedział do starszych Gileadu: Czy to nie wy znienawidziliście mnie i wygnaliście mnie z domu mojego ojca?* Dlaczego więc przychodzicie do mnie teraz, kiedy macie ucisk?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G A dod.: i wygoniliście mnie od siebie, καὶ ἐξαπεστείλατέ με ἀφ᾽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2024-04-29T13:24:51Z</dcterms:modified>
</cp:coreProperties>
</file>