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Jefta do starszych Gileadu: Jeśli wy mnie sprowadzicie, by walczyć przeciw synom Ammona, a JAHWE wyda ich przede mną, to ja stanę się waszym naczelnikiem.*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można interpretować również jako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2024-04-29T09:35:32Z</dcterms:modified>
</cp:coreProperties>
</file>