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pośpieszyła więc, pobiegła i doniosła (o tym) swojemu mężowi. Powiedziała do niego: Oto ukazał mi się mąż, który przyszedł do mnie tamtego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2024-04-29T08:35:17Z</dcterms:modified>
</cp:coreProperties>
</file>