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wszystko, o czym powiedziałem twojej żonie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 Anioł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Anioł JAHWE odpowiedział Manoachowi: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wystrzega się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 Pański Manuemu: Wszystkiego, com powiedział żonie twojej, niech się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Manuego: Od wszego, com powiedział żenie twojej, niech się wstrzyma,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Anioł Pański do Manoacha: Niech się twoja żona wystrzega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Niech się kobieta wystrzega wszystkiego tego, o czym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Manoacha: Niech się wystrzega wszystkiego, o czym powiedziałem twojej żonie, żeby się wystrzegała: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odparł Manoachowi: „Niech twoja żona przestrzega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 do Manoacha: - Żona twoja winna się powstrzymywać od wszystkiego, com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синів Аммона до послів Єфти: Томущо Ізраїль взяв мою землю коли ішов він з Єгипту від Арнона аж до Явокка і аж до Йордану. І тепер поверни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Manoacha: Niech się wystrzega tego wszystkiego, co powiedziałem niewieście.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zatem do Manoacha: ”Wszystkiego, o czym wspomniałem tej kobiecie, ma się ona wystrzegać.”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2024-04-29T09:58:19Z</dcterms:modified>
</cp:coreProperties>
</file>