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Manoacha: Choćbyś mnie zatrzymał, nie będę jadł z twojego chleba, ale jeśli chcesz przyrządzić ofiarę całopalną, to możesz ją złożyć JAHWE. Manoach nie wiedział bowiem, że jest to Anioł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odpowiedział: Choćbyś mnie zatrzymał, nie będę jadł tego, co przyrządzisz, ale jeśli ma to być ofiara całopalna, to oczywiście możesz złożyć ją JAHWE. Manoach nie w pełni uświadamiał sobie bowiem, że ma do czynienia z Aniołem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Manoachowi: Choćbyś mnie zatrzymał, nie będę jadł twego chleba. Ale jeśli chcesz złożyć całopalenie, złóż je JAHWE. Manoach nie wiedział bowiem,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odpowiedział Manuemu: Choćbyś mię zatrzymał, nie będę jadł chleba twego; ale jeźli będziesz chciał sprawić całopalenie, ofiarujże je Panu; bo nie wiedział Manue, żeby on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Anjoł: Jeśli mię przymuszasz, nie będę jadł chleba twego, ale jeśli chcesz uczynić całopalenie, Ofiarujże je JAHWE. A nie wiedział Manue, że to był Anjoł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 Manoach, że to był Anioł Pański. Jednakże Anioł Pański rzekł do Manoacha: Nawet gdybyś mnie zatrzymał, nie będę spożywał twojego chleba. Natomiast jeśli chcesz przygotować całopalenie, złóż je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odpowiedział Manoachowi: Choćbyś mnie zatrzymywał, nie będę jadł z twojej potrawy, lecz jeżeli chcesz ją przyrządzić, to złóż ją Panu jako całopalenie, Manoach nie wiedział bowiem, że to jest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Manoachowi anioł JAHWE: Choćbyś mnie zatrzymywał, nie zjadłbym twojego chleba. Jeżeli natomiast chcesz złożyć JAHWE ofiarę całopalną, złóż ją! Manoach nie zdawał sobie sprawy, że jest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odpowiedział: „Choćbyś mnie zatrzymał, nie będę jadł twojego pożywienia. Jeśli chcesz przygotować ofiarę całopalną, to złóż ją JAHWE”. Manoach bowiem nie wiedział,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Manoacha: - Choćbyś mię zatrzymał, nie będę jadł twojej strawy. Jeśli jednak chcesz przyrządzić z koźlęcia ofiarę całopalną dla [uczczenia] Jahwe - złóż ją. Manoach nie wiedział bowiem [dotąd],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ішов він з Єгипту, але пішов Ізраїль по пустині аж до Червоного моря і прийшов аж до Кадиса.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WIEKUISTEGO powiedział do Manoacha: Choćbyś mnie zatrzymał, nie będę jadł twojego pokarmu; ale jeśli chcesz sprawić całopalenie, zatem ofiaruj je WIEKUISTEMU – gdyż Manoach nie wiedział, że to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Manoacha: ”Jeśli mnie zatrzymasz, nie będę spożywał twego chleba; lecz jeśli chcesz złożyć JAHWE całopalenie, to możesz je złożyć”. Bo Manoach nie wiedział, że to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2024-04-29T08:40:43Z</dcterms:modified>
</cp:coreProperties>
</file>