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powiedział do Anioła JAHWE: Kim jesteś z imienia, abyśmy mogli Cię uczcić, gdy spełnią się Twoje słowa?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2024-04-29T08:32:19Z</dcterms:modified>
</cp:coreProperties>
</file>