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1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Manoach do swojej żony: Na pewno pomrzemy, gdyż oglądaliśmy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żony: Na pewno umrzemy. Oglądaliśmy przecież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Manoach powiedział do swojej żony: Na pewno umrzemy, bo widzieliśmy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Manue do żony swojej: Koniecznie pomrzemy, bośmy Boga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żony swej: Śmiercią pomrzemy, bośmy widzieli Boga. Któremu żona odpowiedziała: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Manoach do żony: Z całą pewnością pomrzemy, albowiem ujrzeliśmy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Manoach do swojej żony: Na pewno pomrzemy, gdyż oglądaliśmy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żony: Z pewnością umrzemy, bo widzieliśmy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rzekł do swojej żony: „Na pewno umrzemy, ponieważ widzieliśmy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Manoach do swojej żony: - Na pewno pomrzemy, bo widzieliśmy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унаслідив всю околицю аморрея від Арнона і аж до Явока і від пустині і аж до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Manoach powiedział do swojej żony: Niezawodnie pomrzemy, bo widzieliśmy 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Manoach powiedział do swej żony: ”Niechybnie umrzemy, gdyż widzieliśmy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32:30&lt;/x&gt;; &lt;x&gt;20 33:20&lt;/x&gt;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2024-04-29T09:31:10Z</dcterms:modified>
</cp:coreProperties>
</file>