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5"/>
        <w:gridCol w:w="5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Kobiecie tej ukazał się Anioł JAHWE i powiedział do niej: Oto ty jesteś niepłodna i nie rodziłaś, ale poczniesz i urodzisz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Kobiecie tej ukazał się Anioł JAHWE i powiedział do niej: Wprawdzie jesteś niepłodna i nie masz dzieci, jednak zajdziesz w ciążę i urodzisz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Anioł JAHWE ukazał się tej kobiecie, i powiedział do niej: Oto jesteś niepłodna i nie rodziłaś, ale poczniesz i urodzisz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Anioł Pański onej niewieście, a rzekł do niej: Otoś teraz niepłodną, aniś rodziła; ale poczniesz i porodzisz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się ukazał Anjoł PANSKI i rzekł do niej: Niepłodnaś jest i bez dziatek, ale poczniesz i porodzisz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Pański ukazał się owej kobiecie, mówiąc jej: Oto teraz jesteś niepłodna i nie rodziłaś, ale poczniesz i porodzisz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Kobiecie tej ukazał się anioł Pański i rzekł do niej: Oto ty jesteś niepłodna i nie rodziłaś, ale poczniesz i porodzisz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się jej anioł JAHWE i powiedział: Oto jesteś niepłodna i nie rodziłaś, ale poczniesz i urodzisz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tej kobiecie ukazał się anioł JAHWE i powiedział do niej: „Jesteś niepłodna i dotychczas nie rodziłaś, ale poczniesz i urodzisz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Kobiecie tej ukazał się anioł Jahwe i rzekł do niej: - Niepłodna jesteś i nie rodziłaś dotąd. Ale poczniesz i urodzisz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відійшов Єфта з перед лиця своїх братів і поселився в землі Тов, і збиралися до Єфти мужі прості і ходили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owej niewieście anioł WIEKUISTEGO oraz do niej powiedział: Oto jesteś niepłodną, więc nie rodziłaś; ale poczniesz oraz urodzisz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kobiecie tej ukazał się anioł JAHWE i rzekł do niej: ”Oto jesteś niepłodna i jeszcze nie rodziłaś. Będziesz jednak brzemienna i urodzisz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2024-04-29T12:07:26Z</dcterms:modified>
</cp:coreProperties>
</file>