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1"/>
        <w:gridCol w:w="6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tej ukazał się Anioł JAHWE i powiedział do niej: Oto ty jesteś niepłodna i nie rodziłaś, ale poczniesz i urodzisz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2024-04-29T13:18:28Z</dcterms:modified>
</cp:coreProperties>
</file>