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Niech wam zadam zagadkę. Jeśli mi ją trafnie rozwiążecie i odgadniecie w ciągu siedmiu dni uczty, to dam wam trzydzieści lnianych szat i trzydzieści szat świątecznych.*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Samson zaproponował im: Zadam wam zagadkę. Jeśli w ciągu siedmiu dni uczty odgadniecie, o co chodzi, dam wam trzydzieści lnianych i trzydzieści świątecznych szat!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powiedział do nich: Zadam wam zagadkę. Jeśli ją rozwiążecie w ciągu siedmiu dni wesela i wyjaśnicie mi ją, dam wam trzydzieści prześcieradeł i trzydzieści szat zamiennych.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Samson: Zadam wam zagadkę, a jeźli ją zgadniecie przez siedem dni wesela i wyłożycie mi ją, tedy wam dam trzydzieści prześcieradeł, i trzydzieści szat odmiennych.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Samson: Zadam wam gadkę, którą jeśli mi zgadniecie przez siedm dni wesela, dam wam trzydzieści prześcieradł i trzydzieści sukien,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zwrócił się do nich w słowach: Pozwólcie, że wam przedłożę zagadkę. Jeżeli ją rozwiążecie w przeciągu siedmiu dni wesela, dam wam trzydzieści tunik lnianych oraz trzydzieści szat ozdobnych.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rzekł do nich: Zadam wam zagadkę; jeżeli mi ją rozwiążecie w ciągu siedmiu dni uczty weselnej i odgadniecie, dam wam trzydzieści szat lnianych i trzydzieści szat świątecznych.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im powiedział: Pozwólcie, że zadam wam zagadkę. Jeżeli mi ją rozwiążecie w ciągu siedmiu dni uczty, dam wam trzydzieści lnianych szat i trzydzieści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rzekł do nich: „Pozwólcie, że zadam wam zagadkę. Jeśli rozwiążecie ją w ciągu siedmiu dni uczty weselnej, dam wam trzydzieści lnianych ubrań i trzydzieści okryć zamiennych.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to rzekł Samson: - Chcę wam zadać zagadkę. Jeśli rozwiążecie mi ją poprawnie w ciągu siedmiu dni trwania uczty (jeśli ją odgadniecie), dam wam trzydzieści szat wierzchnich i trzydzieści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Елон завулонець і поховали його в Елімі, в землі Завулона.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Szymszon do nich powiedział: Zadam wam zagadkę. Jeśli zdołacie ją odgadnąć i rozwiązać podczas siedmiu dni uczty, dam wam trzydzieści spodnich szat oraz trzydzieści szat odświętnych.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rzekł do nich: ”Pozwólcie, proszę, że zadam wam zagadkę. Jeśli wciągu siedmiu dni tej uczty istotnie podacie mi jej wyjaśnienie i faktycznie ją rozwiążecie, to dam wam trzydzieści szat spodnich i trzydzieści kompletów odzieży.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 świątecznych, ּ</w:t>
      </w:r>
      <w:r>
        <w:rPr>
          <w:rtl/>
        </w:rPr>
        <w:t>בְגָדִים חֲלִפֹת</w:t>
      </w:r>
      <w:r>
        <w:rPr>
          <w:rtl w:val="0"/>
        </w:rPr>
        <w:t xml:space="preserve"> (chalifot begadim), szat na zmianę, tj. szat, którymi podkreślano uroczysty charakter dnia lub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2024-05-04T13:18:20Z</dcterms:modified>
</cp:coreProperties>
</file>