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Dalila wzięła nowe sznury, związała go nimi i powiedziała do niego: Filistyni nad tobą, Samsonie! – a czatujący siedzieli w (wewnętrznej) komnacie. (On) zaś zerwał je ze swoich ramion jak 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2024-05-07T15:59:31Z</dcterms:modified>
</cp:coreProperties>
</file>