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przedsięwzięli, mieli JAHWE przeciwko sobie ku własnemu nieszczęściu — jak zresztą JAHWE im zapowiedział i jak im poprzysiągł, tak że mocno ich pognębił.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wyruszyli, ręka JAHWE była przeciwko nim ku nieszczęściu, jak JAHWE powiedział i jak JAHWE im przysiągł; i 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kolwiek ruszyli, ręka Pańska była przeciwko nim ku złemu, jako powiedział Pan, i jako im przysiągł Pan; i byli ściśnieni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kolwiek chcieli obrócić, tam ręka PANSKA była nad nimi, jako powiedział i przysiągł im, i byli barzo udręczeni.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poczynaniach ręka Pana była przeciwko nim na ich nieszczęście, jak to Pan przedtem im zapowiedział i jak im poprzysiągł. I tak spadł na nich ucisk ogromny.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wyszli, wszędzie tam była ręka Pańska przeciwko nim na ich nieszczęście, jak zapowiedział Pan i jak im Pan poprzysiągł. I utrapił ich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wychodzili na wojnę, ręka JAHWE była przeciwko nim i ponosili klęskę, jak to im JAHWE zapowiedział i poprzysiągł. 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przeciwko nim, ku ich nieszczęściu, jak to JAHWE wcześniej zapowiedział i jak JAHWE im przysiągł. Dlatego cierpieli bardzo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 nim ku nieszczęściu, jak to zapowiedział Jahwe, a nawet jak to im Jahwe poprzysiągł. Toteż znaleźli się w nader ciężkiej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усьому, в чому зло вчинили, і господня рука була їм на зло, так як сказав Господь, і так як поклявся Господь, і дуже їх пригнобив.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zwracali, ręka WIEKUISTEGO była przeciwko nim, ku ich niedoli, tak jak wypowiedział WIEKUISTY i jak im przysiągł; więc byli bardzo ciemiężeni.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wychodzili, ręka JAHWE była przeciw nim ku nieszczęściu, tak jak JAHWE powiedział i jak JAHWE im przysiągł; i znaleźli się w wielkich 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2024-05-04T14:10:53Z</dcterms:modified>
</cp:coreProperties>
</file>