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także nie wydziedziczę już przed nimi żadnego spośród narodów, które pozostawił Jozue, gdy umierał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nie wydziedziczę już przed nimi żadnego z tych narodów, które pozostawił Jozue, gdy umierał.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odtąd nie wypędzę przed nim żadnego z narodów, które pozostawił Jozue, kiedy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na potem nie wypędzę żadnego od twarzy ich z tych narodów, które pozostawił Jozue, kiedy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wygładzę narodów, które zostawił Jozue i 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 nie wyrzucę spośród nich żadnego z narodów - które pozostawił Jozue, gdy umierał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nie wypędzę już przed nimi żadnego z narodów, jakie pozostawił Jozue, gdy umierał,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także na jego oczach nie pozbawię już własności żadnego z narodów – które pozostawił Jozue zanim umarł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nie będę odtąd wyrzucał żadnego z narodów, które pozostawił Jozue, gdy umierał.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nie będę odtąd wypierał przed nimi żadnego spośród narodów, które pozostawił Jozue umierając,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не додам вигнати з перед їхнього лиця мужа з народів, які оставив Ісус і залишив,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nie wypędzę przed nimi żadnego z tych ludów, które Jezus syn Nuna pozostawił przy swoim zgonie,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nie wypędzę sprzed ich oblicza ani jednego z narodów, które pozostawił Jozue, gdy umierał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2024-05-04T14:03:39Z</dcterms:modified>
</cp:coreProperties>
</file>