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powstali ze swoich miejsc i ustawili się (do walki) w Baal-Tamar, podczas gdy zasadzka (urządzona przez) Izraela wypadła ze swojego miejsca z Maare-Geba.*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Maare-Geba, </w:t>
      </w:r>
      <w:r>
        <w:rPr>
          <w:rtl/>
        </w:rPr>
        <w:t>מִמַעֲרֵה־גָבַע</w:t>
      </w:r>
      <w:r>
        <w:rPr>
          <w:rtl w:val="0"/>
        </w:rPr>
        <w:t xml:space="preserve"> , lub: z otwartych przestrzeni wokół Geby; wg G A : od zachodu Geby, ἀπὸ δυσμῶν τῆς Γαβαα.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2024-05-04T19:34:01Z</dcterms:modified>
</cp:coreProperties>
</file>