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kłąb zaczął wznosić się z miasta, słup dymu. Kiedy Beniamin spojrzał za siebie, oto całe miasto wznosiło się (w dymie)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miasta zaczął wznosić się potężny słup dymu. Beniaminici zauważyli to, gdy tylko spojrzeli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płomień i dym jak słup zaczęły wznosić się z miasta, wtedy synowie Beniamina obejrzeli się, a oto ogień z miasta wznosił się aż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płomień i dym jako słup począł wzgórę wstępować z miasta, tedy obejrzawszy się synowie Benjaminowi nazad, uderzyli, a oto, ogień z miasta, wstępował aż ku niebu.)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jako słup dymu z miasta wychodzący, Beniamin też, obejźrzawszy się, gdy obaczył, że już miasto wzięte, a płomień wysoko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słup dymu zaczął się unosić z miasta jako znak, Beniamin się obrócił i zobaczył - a oto płomienie z całego miasta wznoszą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zaczął się z miasta wznosić ku górze słup dymu, i gdy Beniaminici spojrzeli za siebie, oto całe miasto płonęło aż pod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 miasta zaczął się wznosić słup dymu, Beniaminici obrócili się za siebie i zobaczyli płomień, który z całego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jednak zaczął wznosić się ku górze słup dymu z miasta, a Beniaminici odwrócili się i zobaczyli, że całe miasto stoi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jako znak począł się wznosić ku górze słup dymu z miasta i gdy Beniaminici odwrócili się do tyłu, oto wznosiły się [płomienie] całego 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zaczął się podnosić kłąb w postaci słupa dymu. Zaś kiedy Binjaminici się obejrzeli, w płomieniach, które się wznosiły aż ku niebu, stało już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miasta zaczął się unosić sygnał w postaci słupa dymu. Gdy więc Beniamin odwrócił twarz, oto całe miasto unosiło się ku niebu.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2024-05-04T10:32:37Z</dcterms:modified>
</cp:coreProperties>
</file>