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Beniaminitów, którzy polegli tego dnia, było dwadzieścia pięć tysięcy ludzi zdolnych dobyć miecza,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wszystkich poległych z Beniamina tego dnia było dwadzieścia pięć tysięcy mężczyzn dobywających miecz,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wszystkich, którzy polegli z Benjamina dnia onego, dwadzieścia i pięć tysięcy mężów walecznych,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wszytkich, których polegli z Beniamina na różnych miejscach było dwadzieścia i pięć tysięcy waleczników, do wojny prawie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 Beniamina poległo tego dnia dwadzieścia pięć tysięcy mężów dobywających miecza. Byli to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poległych z Beniamina w tym dniu dwadzieścia pięć tysięcy mężów zbrojnych w miecze, samych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Beniaminitów, zdolnych do władania mieczem, było w tym dniu dwadzieścia pięć tysięcy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tysięcy, a byli to sami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 mężów władających mieczem,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wszystkich, którzy polegli z Binjamina było dwadzieścia pięć tysięcy mężów wszyscy dobywający miecza i sami waleczni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z Beniamina, którzy padli w owym dniu, było ogółem dwadzieścia pięć tysięcy mężczyzn dobywających miecza; wszyscy oni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2024-05-04T18:49:57Z</dcterms:modified>
</cp:coreProperties>
</file>