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Izraela, każdy do swego plemienia i do swojej rodziny, odeszli stamtąd każdy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Izraela. Każdy poszedł do swojego plemienia i do swojej rodziny, każdy wrócił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rozeszli się stamtąd, każdy do swego pokolenia i do swego domu, a każdy poszedł stamtąd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rozeszli się stamtąd synowie Izraelscy onego czasu, każdy do pokolenia swego i do domu swego, a szedł stamtąd każdy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Izraelscy wrócili się według pokoleni i familij do przybytków swoich. We dni one nie było króla w Izraelu, ale każdy, co się mu zdało dobrego,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rozeszli się stamtąd Izraelici, każdy do swego pokolenia i do swego rodu, a stamtąd każdy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izraelscy rozeszli się stamtąd w tym czasie, każdy do swego plemienia i do swojej rodziny; odeszli stamtąd każdy do dziedzicznej posiadłości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rozeszli się stamtąd także Izraelici, każdy do swojego plemienia i do swego rodu. Każdy poszedł stamtąd do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rozeszli się stamtąd, każdy do swojego plemienia i do swojego rodu. Każdy udał się stamtąd do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odeszli stamtąd, każdy do swego pokolenia i do swego rodu; każdy udał się stamtąd do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дочка дівиця і його наложниця, виведу їх, і упокорите їх і вчините їм те, що добре в ваших очах, і цьому мужеві не вчините слово цього безумства.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Israela się rozeszli, każdy do swego pokolenia oraz do swojej rodziny; każdy odszedł do dziedzicznej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synowie Izraela zaczęli się stamtąd rozchodzić, każdy do swego plemienia i swej rodziny; i porozchodzili się stamtąd, każdy do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2024-05-04T17:05:16Z</dcterms:modified>
</cp:coreProperties>
</file>