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uspokoiła się ziemia na czterdzieści* lat, aż umarł Otniel, syn Kenaza.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B; wg G A : pięćdziesiąt, πεντήκοντα.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2024-04-30T04:10:13Z</dcterms:modified>
</cp:coreProperties>
</file>