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(Ehud) skończył składanie haraczu i odesłał ludzi, którzy haracz 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Ehud skończył składanie haraczu, odesłał tych, którzy go 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oddał dar, odprawił ludzi, którzy dar przynieśli;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oddał dar, odprawił lud, który był dar przyniósł;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oddał dary, szedł za towarzyszmi, którzy z nim byli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Oddawszy daninę, [Ehud] odesłał ludzi, którzy ją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dokończył składania haraczu i odprawił ludzi, którzy haracz 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składanie daniny, odesłał ludzi, którzy ją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Ehud złożył daninę, odesłał ludzi, którzy ją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przekazał już daninę, odjechał z ludźmi, którzy ją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закінчив Аод приносити дари, і відіслав тих, що несли дари,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spełnił złożenie daru, odprowadził ludzi, którzy ten dar 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składać daninę, natychmiast odesłał ludzi – tych, którzy nieśli daninę.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2024-04-30T03:28:31Z</dcterms:modified>
</cp:coreProperties>
</file>