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nawet rękojeść za ostrzem, tak że tłuszcz zamknął się za ostrzem, gdyż (Ehud) nie wyciągnął miecza z jego brzucha – i wyszedł (z niego) 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kał, ּ</w:t>
      </w:r>
      <w:r>
        <w:rPr>
          <w:rtl/>
        </w:rPr>
        <w:t>פַרְׁשְדֹנָה</w:t>
      </w:r>
      <w:r>
        <w:rPr>
          <w:rtl w:val="0"/>
        </w:rPr>
        <w:t xml:space="preserve"> (parszedona h), hl, może od ּ</w:t>
      </w:r>
      <w:r>
        <w:rPr>
          <w:rtl/>
        </w:rPr>
        <w:t>פֶרֶׁש</w:t>
      </w:r>
      <w:r>
        <w:rPr>
          <w:rtl w:val="0"/>
        </w:rPr>
        <w:t xml:space="preserve"> , &lt;x&gt;70 3:22&lt;/x&gt;L.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2024-04-30T07:04:08Z</dcterms:modified>
</cp:coreProperties>
</file>