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za mną! — wezwał Ehud. — JAHWE wydał waszych wrogów, Moabitów, w wasze ręce! Zeszli więc za nim, zdobyli miejsca przepraw przez Jordan wiodące do Moabu i nikomu nie pozwalali tamtędy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za mną. JAHWE bowiem wydał waszych wrogów, Moabitów, w wasze ręce. Poszli więc za nim, zajęli brody Jordanu do Moabu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mną: albowiem podał Pan nieprzyjacioły wasze Moabity w ręce wasze. Tedy szli za nim, a odjąwszy bród Jordański Moabitom, nie dopuszczali nikomu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nich: Pójdźcie za mną, abowiem dał JAHWE nieprzyjaciele nasze, Moabity, w ręce nasze. I szli za nim, i ubiegli brody Jordana, przez które się przeprawują do Moab, i nie dopuścili nikomu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ze mną - rzekł do nich - albowiem Pan wydał waszych wrogów, Moabitów, w wasze ręce. Poszli za nim, odcięli Moabitom bród na Jordanie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Chodźcie za mną, gdyż Pan wydał waszych nieprzyjaciół, Moabitów, w wasze ręce. I poszli za nim, obsadzili brody jordańskie do Moabu i nie pozwalali nikomu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Chodźcie za mną, bo JAHWE wydał waszych nieprzyjaciół, Moabitów, w wasze ręce. Poszli więc za nim, zdobyli brody na Jordanie, prowadzące do Moabu, i nie pozwalali nikomu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„Chodźcie za mną, bo JAHWE wydał waszych wrogów Moabitów w wasze ręce!”. Poszli więc za nim i zajęli brody Jordanu, zamykając je dla Moabitów. Nie pozwalali nikomu przekroczyć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Pospieszajcie za mną, Jahwe wydal bowiem waszych wrogów, Moabitów, w wasze ręce! I pospieszyli za nim, i zajęli brody Jordanu, zamykając je dla Moabitów, tak że nie pozwalali go nikomu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Ідіть за мною, бо Господь Бог передав ваших ворогів - Моава в вашу руку. І зійшли за ним і захопили переходи моавського Йордану і не дали мужеві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Chodźcie za mną, bo WIEKUISTY poddał w waszą moc Moabitów – waszych wrogów. Tak za nim zeszli, obsadzili brody Jardenu, prowadzące ku Moabowi, i nikomu nie pozwolili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”Chodźcie za mną, gdyż JAHWE wydał waszych nieprzyjaciół, Moabitów, w waszą rękę”. I ruszyli za nim, i zdobyli brody jordańskie, odbierając je Moabitom, nikomu też nie pozwolili się przeprawić.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2024-04-30T08:04:06Z</dcterms:modified>
</cp:coreProperties>
</file>