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Zdążajcie za mną, gdyż JAHWE wydał waszych wrogów, Moabitów, w wasze ręce. Zeszli więc za nim i zdobyli brody Jordanu (prowadzące) do Moabu,* i nie pozwalali nikomu przejść.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jordańskie brody Moabu. &lt;x&gt;70 3:28&lt;/x&gt;L.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2024-04-30T02:16:16Z</dcterms:modified>
</cp:coreProperties>
</file>