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wybili Moabitów, około dziesięciu tysięcy ludzi, wszystkich ludzi krzepkich i uzbrojonych, tak że 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2024-04-30T05:23:02Z</dcterms:modified>
</cp:coreProperties>
</file>