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 po to, aby przez nich doświadczyć Izraela i aby stało się jasne, czy Izraelici będą słuchać przykazań JAHWE, które nadał ich ojcom za pośrednictwem Mojżesza,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pozostali, aby przez nich doświadczyć Izraela; by poznać, czy będą posłuszni przykazaniom JAHWE, które 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byli, przez które doświadczał Izraela, aby się dowiedział, będąli posłuszni przykazaniom Pańskim, które rozkazał ojcom ich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je, aby przez nie doświadczał Izraela, jeśliby słuchał rozkazania PANSKIEGO, które był przykazał ojcom ich przez rękę Mojżesza,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przeznaczeni do wypróbowania Izraelitów, by można było poznać, czy będą strzec przykazań, które Pan 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tam po to, aby przez nich doświadczyć Izraela, aby dowiedzieć się, czy będą słuchać przykazań Pana, jakie nadał ich ojcom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Pozostali, aby przez nich Izrael został wystawiony na próbę, by się przekonać, czy będą posłuszni przykazaniom JAHWE, które nadał ich przodkom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JAHWE wypróbował Izraela, aby się przekonać, czy zechcą przestrzegać nakazów, które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to doświadczał [Jahwe] Izraela, by się przekonać, czy zechcą słuchać przykazań, które Jahwe dał ich praojcom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випробовував ними Ізраїля, щоб пізнати чи послухаються господних заповідей, які заповів їхнім батькам рукою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służyli, by doświadczać nimi Israelitów oraz się przekonać, czy będą posłuszni przykazaniom WIEKUISTEGO, które przez Mojżesza powierzył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oni za narzędzia do wypróbowania Izraela, aby było wiadomo, czy będą posłuszni przykazaniom, które JAHWE nakazał ich ojcom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2024-04-30T03:50:51Z</dcterms:modified>
</cp:coreProperties>
</file>