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 i ten ich wybawił. Był nim Otniel,* syn Kenaza, brata Kaleba, młodszego od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zaczęli wołać do JAHWE, JAHWE wzbudził im wybawcę w postaci Otniela,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wybawcę, który ich wybawił — Otniela, syna Keneza,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Pana; I wzbudził Pan wybawiciela synom Izraelskim, aby je wybawił, Otonijela, syna Kenezowego,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który im wzbudził zbawiciela, i wybawił je, to jest Otoniela, syna Cenez, brata Kalebowego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Pana i Pan sprawił, że powstał wśród Izraelitów wybawiciel, który ich wyswobodził -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synowie izraelscy wołali do Pana, wzbudził Pan synom izraelskim wybawcę, który ich wyratował,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wołali do JAHWE, JAHWE ustanowił Izraelitom wybawcę, który ich wyratował – Otniela,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Izraelici do JAHWE o ratunek. I powołał JAHWE wybawcę dla Izraelitów, aby ich wyzwolił. Był nim Otniel, syn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synowie Izraela do Jahwe o pomoc. I powołał Jahwe wybawcę dla synów Izraela, by ich wybawił od niego, a mianowicie Otniela, syna Kenaza, młodszego brata Kenaza.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Господа, і Господь підняв спасителя Ізраїлеві, і він спас їх, Ґотоніїла сина Кенеза молодшого його брата Халева, і послухав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synom Israela wybawcę, który ich wyratował – Othniela, syna Kenaza, młodszego brata Kaleba.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Wtedy JAHWE wzbudził synom Izraela wybawcę, żeby ich wybawił: Otniela, syna Kenaza, młodszego brata Kaleba.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Otniel, </w:t>
      </w:r>
      <w:r>
        <w:rPr>
          <w:rtl/>
        </w:rPr>
        <w:t>עָתְנִיאֵל</w:t>
      </w:r>
      <w:r>
        <w:rPr>
          <w:rtl w:val="0"/>
        </w:rPr>
        <w:t xml:space="preserve"> (‘otni’el), czyli: (1) Bóg jest moją mocą; (2) Bóg moją ochroną (od amor. </w:t>
      </w:r>
      <w:r>
        <w:rPr>
          <w:rtl/>
        </w:rPr>
        <w:t>עֹתֶן</w:t>
      </w:r>
      <w:r>
        <w:rPr>
          <w:rtl w:val="0"/>
        </w:rPr>
        <w:t>), Judejczyk &lt;x&gt;60 15:17&lt;/x&gt;; &lt;x&gt;70 1:13&lt;/x&gt;;&lt;x&gt;70 3:9-11&lt;/x&gt;; &lt;x&gt;130 4:13&lt;/x&gt;;&lt;x&gt;130 27:15&lt;/x&gt;.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2024-04-30T07:08:52Z</dcterms:modified>
</cp:coreProperties>
</file>