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Izraelici znów zaczęli postępować niegodziwie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Ehuda synowie Izraela znowu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 po śmierci Aodowej.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 po śmierci Aodowej,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znów zaczęli czynić to, co złe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Ehud, synowie izraelscy nadal czynili zło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zaczęli ponownie czynić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nadal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Ehuda synowie Izraela w dalszym ciągu czynili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Ehuda, synowie Israela na nowo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synowie Izraela znowu zaczęli czynić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2024-04-27T18:26:19Z</dcterms:modified>
</cp:coreProperties>
</file>