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Siserze doniesiono, że Barak, syn Abinoama, pociągnął na górę Tabor,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2024-04-28T11:14:39Z</dcterms:modified>
</cp:coreProperties>
</file>