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Debora powiedziała do Baraka: Wstawaj, gdyż to jest ten dzień, w którym JAHWE wydał* Siserę w twoją rękę! Czy JAHWE nie wyszedł (już) przed tobą? Zszedł więc Barak z góry Tabor, a za nim dziesięć tysięcy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Przypadek pf. nieuniknionego zdarzenia, &lt;x&gt;70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2024-04-28T18:15:30Z</dcterms:modified>
</cp:coreProperties>
</file>