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wzbudził popłoch* u Sisery, wśród wszystkich jego rydwanów** i w całym jego obozie, przed ostrzem miecza, w obliczu Baraka, tak że Sisera zeskoczył z rydwanu i uciekał pieszo.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wzbudził popłoch, </w:t>
      </w:r>
      <w:r>
        <w:rPr>
          <w:rtl/>
        </w:rPr>
        <w:t>וַּיָהָם</w:t>
      </w:r>
      <w:r>
        <w:rPr>
          <w:rtl w:val="0"/>
        </w:rPr>
        <w:t xml:space="preserve"> , lub: wywołał zamieszanie, rozgromił.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wśród całej jego jazdy.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2024-04-28T14:33:42Z</dcterms:modified>
</cp:coreProperties>
</file>