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zaprzedał ich więc w rękę Jabina,* króla Kanaanu, który panował w Chasor. Wodzem zaś jego wojska był Sisera, a ten mieszkał w Charoszet-Hagoim.**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więc w ręce Jabina,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Kanaanu, który panował w Chasor. Wodzem jego wojska był Sisera. Stacjonował on w Charoszet-Hagoim.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ich w ręce Jabina, króla Kanaanu, który królował w Chasor. Dowódcą jego wojska był Sisera, który mieszkał w pogańskim Charoszet.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je Pan w ręce Jabina, króla Chananejskiego, który królował w Hasor, a hetman wojska jego był Sysara, a sam mieszkał w Haroset pogańskiem.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JAHWE w ręce Jabin, króla Chananejskiego, który królował w Asor, a miał hetmana wojska swego, imieniem Sisarę, a sam mieszkał w Haroset pogańskim.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ich w ręce Jabina, króla Kanaanu, który panował w Chasor. Wodzem jego wojsk był Sisera, który mieszkał w Charoszet-Haggoim.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wydał ich w ręce Jabina, króla Kanaanu, który panował w Chasor. A wodzem jego wojska był Sysera, który mieszkał w Charoszet-Haggoim.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wydał ich w ręce kananejskiego króla Jabina, który panował w Chasor. Dowódcą jego wojska był Sisera, mieszkający w Charoszet-Haggoim.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wydał ich w ręce Jabina, króla kananejskiego, który panował w Chasor. Dowódcą jego wojsk był Sisera. Mieszkał on w Charoszet-Goim.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Jahwe w ręce Jabina, króla kananejskiego, który panował w Chacor. Dowódcą zaś jego wojska był Sisera. Mieszkał on w Charoszet-Haggojim.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wydał ich w moc Jabina – kanaanejskiego króla, który panował w Hacor. Zaś wodzem jego wojsk był Sysera, który mieszkał w pogańskim Haroszet.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sprzedał ich w rękę Jabina, króla Kanaanu, który panował w Chacorze; a dowódcą jego wojska był Sysera, który mieszkał w Haroszet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Jabin, </w:t>
      </w:r>
      <w:r>
        <w:rPr>
          <w:rtl/>
        </w:rPr>
        <w:t>יָבִין</w:t>
      </w:r>
      <w:r>
        <w:rPr>
          <w:rtl w:val="0"/>
        </w:rPr>
        <w:t xml:space="preserve"> (jawin), czyli: rozumny.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Charoszet-Hagoim, </w:t>
      </w:r>
      <w:r>
        <w:rPr>
          <w:rtl/>
        </w:rPr>
        <w:t>חֲרֹׁשֶת הַּגֹויִם</w:t>
      </w:r>
      <w:r>
        <w:rPr>
          <w:rtl w:val="0"/>
        </w:rPr>
        <w:t xml:space="preserve"> , lub: (1) Charoszet-Goim; (2) Charoszet Narodów, czyli: wróżka narodów, być może nie miasto, a region na prawym brzegu dolnego Kiszon, &lt;x&gt;70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2024-04-27T15:23:50Z</dcterms:modified>
</cp:coreProperties>
</file>