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niej: Stań u wejścia do namiotu, a jeśliby ktoś przyszedł i zapytał: Czy jest tu ktoś? – odpowiedz: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u wejścia do namiotu — powiedział. — Gdyby ktoś przyszedł i pytał: Czy jest ktoś w namiocie? — odpowiedz: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Stój przy wejściu do namiotu, a jeśli ktoś przyjdzie i zapyta cię: Czy jest tu ktoś? — odpowiesz: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Stój we drzwiach u namiotu; a jeźliby kto przyszedł, i pytał cię, mówiąc: Jestże tu kto? tedy rzeczesz: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Sisara do niej: Stój u drzwi namiotu, a gdy kto przyjdzie pytając cię i rzekąc: Jestże tu kto? odpowiesz: Nie masz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przy wejściu do namiotu - rzekł jej - a gdyby ktoś nadszedł i zapytał, mówiąc: Jest tu kto? - odpowiedz: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Stań u wejścia do namiotu, a jeśliby ktoś przyszedł i pytał się ciebie, czy jest tu ktoś, powiedz, że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Stań u wejścia do namiotu, a gdyby ktoś przyszedł i zapytał cię, czy ktoś tu jest, wówczas odpowiedz: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„Stań przy wejściu do namiotu, a jeśli ktoś nadejdzie i zapyta: «Czy jest tu kto?» - odpowiedz: «Nie ma nikogo»”.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rzekł do niej: - Stań u wejścia do namiotu, a jeśli ktoś przyjdzie i zapyta: ”Czy jest tu kto?”, odpowiesz: ”Nie ma nikogo!”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niej powiedział: Stań u wejścia do namiotu, a jeśli ktoś by przyszedł i zapytał, mówiąc: Czy tu ktoś jest? Powiedz: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”Stań u wejścia do namiotu, a gdyby ktoś przyszedł i pytał cię, i mówił: ʼCzy jest tu jakiś mężczyzna?ʼ, wtedy odpowiedz: ʼNie!ʼ”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2024-04-27T16:18:55Z</dcterms:modified>
</cp:coreProperties>
</file>