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Jael, żona Chebera, wzięła palik od namiotu, chwyciła do ręki młot, podeszła do niego niepostrzeżenie i wbiła mu palik w skroń, tak że utkwił w ziemi – bo zasnął on twardo, ponieważ był zmęczony – i zginął.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2024-04-27T15:52:58Z</dcterms:modified>
</cp:coreProperties>
</file>