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prorokini, żona Lapidota.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Debora, niewiasta prorokini, żona Lapidotowa, sądziła Izraela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Debora, prorokini, żona Lapidot, która sądziła lud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sprawowała sądy nad Izraelem Debora, prorokini,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Izraelitów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nad Izraelem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w Izraelu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sporne sprawy Izraela rozsądzała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sądy nad Israelitami sprawowała wówczas prorokini Debora, żona Lipidota.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sądziła Izraela prorokini Debora, żona Lappidota.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2024-04-28T08:54:40Z</dcterms:modified>
</cp:coreProperties>
</file>