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Na pewno pójdę z tobą, jednak* nie do ciebie należeć będzie sława za drogę,** którą zdążasz, JAHWE bowiem zaprzeda Siserę w rękę kobiety. Potem Debora wstała i udała się z Barakiem do Kedesz.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wiedz, γίνωσκε.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drogę, </w:t>
      </w:r>
      <w:r>
        <w:rPr>
          <w:rtl/>
        </w:rPr>
        <w:t>עַל־הַּדֶרְֶך</w:t>
      </w:r>
      <w:r>
        <w:rPr>
          <w:rtl w:val="0"/>
        </w:rPr>
        <w:t xml:space="preserve"> , lub: na drodze; w pierwszym przyp. byłaby to kara za chwiejność Baraka.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2024-04-27T23:42:07Z</dcterms:modified>
</cp:coreProperties>
</file>