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poginą wszyscy twoi wrogowie! JAHWE wraz z tymi, którzy Go kochają, (niech będą) jak wzejście słońca w jego mocy.* I uspokoiła się ziemia na czterdzieści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 niech  poginą  wszyscy  Twoi wrogowie, JHWH, / a ci, którzy Go kochają, (niech będą) jak wschód słońca w jego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2024-05-05T18:02:14Z</dcterms:modified>
</cp:coreProperties>
</file>