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drogą mieszkańców namiotów,* od wschodu Nobach i Jogboha, i uderzył na obóz – obóz zaś czuł się bezpieczny.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szlakiem koczowników,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 Nobach i Jogboha, i uderzył z zaskoczenia na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ciągnął drogą tych, którzy mieszkali w namiotach, na wschód od Nobach i Jogbeha, i uderzył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ciągnął Giedeon drogą tych, co mieszkali w namiociech, od wschodu słońca Nobe i Jegbaa, i uderzył na obóz, (a obóz się był ubezpieczył,)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jachawszy Gedeon drogą tych, którzy mieszkali w namieciech, na wschodnią stronę Nobe i Jezbaa, poraził obóz nieprzyjacielski, którzy się byli ubezpieczyli, a nic się nie obawiali przeciwnego.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mieszkańców namiotów przeszedł Gedeon na wschód od Nobach i Jogbeha i uderzył na obóz, który czuł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szlakiem karawan na wschód od Nobach i Jogboha i napadł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Gedeon poszedł drogą nomadów na wschód od Nobach i Jogbeha i uderzył na obóz, który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przeszedł drogą nomadów na wschód od Nobach i Jogbeha i uderzył na obóz, który nie spodziewał się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ciągnął Gedeon drogą nomadów na wschód od Nobach i Jogbeha. I uderzył na obóz, gdy obóz ten czuł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послухай, що говорять. І після цього скріпляться твої руки, і зійдеш в табір. І зійшов він і його раб Фара в часть начальнків пятдесятьох, що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pociągnął drogą karawan, na wschód od Nobach i Jogbeha oraz uderzył na obóz, kiedy obóz bezpiecznie spoczywał.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dalej podążał w górę drogą tych, którzy mieszkają w namiotach, na wschód od Nobachu i Jogbohy, i uderzył na obóz, gdy obóz akurat nie był strzeżony.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mieszkańców namiotów, </w:t>
      </w:r>
      <w:r>
        <w:rPr>
          <w:rtl/>
        </w:rPr>
        <w:t>בָאֳהָלִים הַּׁשְכּונֵי</w:t>
      </w:r>
      <w:r>
        <w:rPr>
          <w:rtl w:val="0"/>
        </w:rPr>
        <w:t xml:space="preserve"> , idiom: koczowników.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2024-05-26T06:14:58Z</dcterms:modified>
</cp:coreProperties>
</file>