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i Salmuna uciekli, lecz ścigał ich i schwytał obu królów Midianu, Zebacha i Salmunę, cały zaś obóz rozgromił.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2024-05-26T06:15:37Z</dcterms:modified>
</cp:coreProperties>
</file>