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Midianici zostali upokorzeni wobec synów Izraela i nie ośmielili się już więcej podnieść głowy, ziemia zaś uspokoiła się na czterdzieści lat za dni Gedeona.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2024-05-26T23:14:33Z</dcterms:modified>
</cp:coreProperties>
</file>