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jego nałożnica* w Sychem urodziła mu, ona także, syna, a (on) nadał mu imię Abimelek.**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także nałożnicę w Sychem. Również ona urodziła mu syna. Temu nadał imię Abimelek.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jego nałożnica, która była w Sychem, urodziła mu syna i nadała mu imię Abimelek.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założnicę, która była z Sychem, a ta mu urodziła syna, i dała mu imię Abimelech.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nałożnica jego, którą miał w Sychem, urodziła mu syna imieniem Abimelecha.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drugorzędnych jego żon, mieszkająca w Sychem, urodziła mu syna, którego nazwał imieniem Abimelek.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również jego nałożnica, przebywająca w Sychem, urodziła mu syna; temu nadał imię Abimelech.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nałożnica mieszkająca w Sychem, urodziła mu syna. Nadał mu imię Abimelek.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jego drugorzędna żona, mieszkająca w Sychem, urodziła mu syna, któremu nadał imię Abimelek.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nałożnica jego, która żyła w Sychem, także urodziła mu syna. Nadała mu imię Abimelek.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nałożnica, którą miał w Szechem, również urodziła mu syna, więc nazwał jego imię Abimelech.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nałożnica, która była w Szechem, również urodziła mu syna. Nadał mu więc imię Abimelech.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21:101&lt;/x&gt;; &lt;x&gt;110 11:3&lt;/x&gt;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Abimelek, </w:t>
      </w:r>
      <w:r>
        <w:rPr>
          <w:rtl/>
        </w:rPr>
        <w:t>אֲבִימֶלְֶך</w:t>
      </w:r>
      <w:r>
        <w:rPr>
          <w:rtl w:val="0"/>
        </w:rPr>
        <w:t xml:space="preserve"> (’avimelek), czyli: mój ojciec jest królem. Być może autorytet Gedeona równał się autorytetowi królewskiemu?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2024-05-19T02:57:48Z</dcterms:modified>
</cp:coreProperties>
</file>