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Joasza, w sędziwej starości* i został pochowany w grobie Joasza, swojego ojca, w Ofrze Abi -Ezryjskiej.**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sędziwej starości, ּ</w:t>
      </w:r>
      <w:r>
        <w:rPr>
          <w:rtl/>
        </w:rPr>
        <w:t>בְׂשֵיבָה טֹובָה</w:t>
      </w:r>
      <w:r>
        <w:rPr>
          <w:rtl w:val="0"/>
        </w:rPr>
        <w:t xml:space="preserve"> , idiom: z dobrą siwizną.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Abi-ha-Ezryjskiej.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2024-05-26T10:01:53Z</dcterms:modified>
</cp:coreProperties>
</file>