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dotarł nad Jordan i przeprawił się przez (rzekę), on oraz trzystu ludzi, którzy z nim byli, (wszyscy) zmęczeni i w pościgu (za wrogiem).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2024-05-19T01:36:09Z</dcterms:modified>
</cp:coreProperties>
</file>