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mieszkańców Sukkot: Dajcie,* proszę, po bochenku chleba ludziom, którzy ciągną za mną,** bo są zmęczeni, a ścigam właśnie Zebacha i Salmunę, królów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też ozn.: sprzedajcie.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ludziom, którzy ciągną za mną, ּ</w:t>
      </w:r>
      <w:r>
        <w:rPr>
          <w:rtl/>
        </w:rPr>
        <w:t>בְרַגְלָי לָעָם אֲׁשֶר</w:t>
      </w:r>
      <w:r>
        <w:rPr>
          <w:rtl w:val="0"/>
        </w:rPr>
        <w:t xml:space="preserve"> , idiom: ludziom u moich stóp l. ludziom pod moimi rozkazami.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2024-05-19T02:57:34Z</dcterms:modified>
</cp:coreProperties>
</file>