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podobnie, ale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Gedeon ruszył stamtąd do Penuel i zwrócił się do mieszkańców z podobną prośbą. Oni jednak odmówili, podobnie jak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wyruszył stamtąd do Penuel i mówił do nich podobnie, ale ludzie z Penuel odpowiedzieli mu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 samo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zasię stamtąd do Fanuel, i mówił także do nich; ale mu odpowiedzieli mężowie z Fanuel, jako odpowiedzieli mężowie w Sokot.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wyjachawszy z onąd przyszedł do Fanuel i mówił takież do mężów miejsca onego. Któremu i ci odpowiedzieli, jako odpowiedzieli byli mężowie Sokkot.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stamtąd do Penuel i tymi samymi słowami, co poprzednio, zwrócił się do jego mieszkańców. Penuelczycy odpowiedzieli mu tak, jak poprzednio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ruszył do Penuel i przemówił do nich podobnie; a mężowie z Penuel odpowiedzieli mu tak samo jak odpowiedzieli mężowie z 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odszedł stamtąd do Penuel i prosił podobnie. Jednakże mieszkańcy Penuel odpowiedzieli mu tak,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stamtąd do Penuel i przemówił do jego mieszkańców w podobny sposób. Lecz ludzie z Penuel odpowiedzieli mu tak samo, jak wcześniej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wyruszył stamtąd do Penuel i przemówił do nich w podobny sposób. Ale ludzie z Penuel odpowiedzieli mu tak samo, jak odpowiedzieli mieszkańcy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їжу народу в їхню руку і їхні роги, і всіх ізраїльських мужів він відіслав, чоловіка до свого помешкання, а трьох сот мужів задержав. А табір Мадіяма був під ним в долині.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stamtąd pociągnął do Penuel oraz przemówił do nich w podobny sposób. Lecz obywatele Penuela dali mu tę sama odpowiedź, jaką mu dali obywatele Sukoth.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stamtąd udał się dalej do Penuelu, i przemówił do nich w taki sam sposób, lecz mieszkańcy Penuelu odpowiedzieli mu tak, jak odpowiedzieli mieszkańcy Sukkot.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2024-05-18T23:34:33Z</dcterms:modified>
</cp:coreProperties>
</file>