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6"/>
        <w:gridCol w:w="5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figowiec tak odpowiedział: Czy mam porzucić moją słodycz oraz wspaniały plon, aby iść bujać nad drzewami?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figowiec odpowiedział: Czy mam porzucić moją słodycz, moje wspaniałe, [słodkie] plony, by zacząć bujać nad drzewami?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drzewo figowe odpowiedziało im: Czy mam porzucić swoją słodycz i wyborny owoc i pójść, aby być postawione nad drzewami?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odpowiedziało figowe drzewo: Izali opuszczę słodkość moję, i owoc mój wyborny, a pójdę, abym wystawione było nad drzewy?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im odpowiedziało: Aza mogę opuścić słodkość moję i owoce przewdzięczne, a iść, abych między inszemi drzewy było wyniesione?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figowiec: Czyż mam się wyrzec mojej słodyczy i wybornego mego owocu, aby pójść i kołysać się ponad drzewami?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drzewo figowe odpowiedziało im: Czy mam zaniechać mojej słodyczy I mojego dobrego plonu, A mam pójść, aby bujać nad drzewami?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figowiec: Czy mam zrezygnować z mojej słodyczy i mego wspaniałego owocu, aby pójść i kołysać się ponad drzewami?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figowiec im odparł: «Czy mam zaprzestać wydawania mej słodyczy, mego wybornego owocu, aby pójść i kołysać się ponad innymi drzewami?».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odparło im drzewo figowe: - Czyż mam przestać wydawać mą słodycz, mój owoc tak wyborny, by w górę wystrzelić ponad [inne] drzewa?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Ґедеон дорогою тих, що жили в шатрах, на сході Навета напроти Зевея, і розбив табір, а табір був самовпевнений.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figowiec im odpowiedział: Mam zostawić moją słodycz oraz mój piękny owoc, a pójść, aby wznosić się nad drzewami?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drzewo figowe powiedziało im: ʼCzy mam zaniechać mej słodyczy i mego dobrego plonu i czy mam pójść, by się kołysać nad innymi drzewami?ʼ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2024-04-30T17:32:16Z</dcterms:modified>
</cp:coreProperties>
</file>