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Jeśli naprawdę chcecie namaścić mnie na króla nad wami, przyjdźcie, schrońcie się w moim cieniu. Jeśli nie, to ogień z głogu* wyjdzie i strawi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ze mnie, ἀπ᾽ ἐμοῦ.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2024-04-30T15:23:58Z</dcterms:modified>
</cp:coreProperties>
</file>