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postąpiliście w dobrej wierze i w poczuciu słuszności i w ten sposób ustanowiliście Abimeleka królem, jeśli postąpiliście dobrze z Jerubaalem i z jego domem i jeśli oddaliście mu słuszną odpłatę za dzieło jego rąk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2024-04-30T18:45:48Z</dcterms:modified>
</cp:coreProperties>
</file>