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0"/>
        <w:gridCol w:w="231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zarządzał Izraelem przez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2024-04-30T11:18:05Z</dcterms:modified>
</cp:coreProperties>
</file>