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też siedemdziesiąt srebrników ze świątyni Baala-Berita, a Abimelek wynajął za nie ludzi bezwartościowych i lekkomyślnych* ** – i (ci) poszli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Przekazali mu ponadto siedemdziesiąt srebrników ze świątyni Baala-Berita, za które Abimelek wynajął i pociągnął za sobą ludzi pozbawionych skrupułów i gotowych na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mu siedemdziesiąt srebrników z domu Baal-Berita, a Abimelek najął za nie ludzi, lekkomyślnych próżniaków, którzy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mu siedmdziesiąt srebrników z domu Baalberyt, i naprzyjmował za nie Abimelech ludzi lekkomyślnych, i tułaczów, którzy chodzili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mu siedmdziesiąt funtów srebra ze Zboru Baalberit. Który naprzyjmował sobie za nie mężów nędzników i tułaczów i chodzili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ponadto siedemdziesiąt syklów srebra ze świątyni Baal-Berita. Abimelek zaś naprzyjmował za nie do swego towarzystwa nicponiów i awanturników, którzy za nim poszli.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też siedemdziesiąt srebrników ze skarbca świątynnego Baala Berit i Abimelech zwerbował sobie za nie lekkomyślnych i zuchwałych mężów, którzy stanowili jego orszak.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nawet siedemdziesiąt sztuk srebra ze świątyni Baal-Berita, za które Abimelek najął siedemdziesięciu próżniaków i lekkoduchów, którzy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więc siedemdziesiąt syklów srebra ze świątyni Baal-Berita, a Abimelek najął sobie za nie lekkomyślnych i awanturniczych ludzi, którzy mu towarzyszyli.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nawet siedemdziesiąt syklów srebra z domu Baala Przymierza. Abimelek najął sobie za nie ludzi lekkomyślnych i zuchwałych, którzy chodzili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Ґедеон до Йордану, і перейшов він і з ним триста мужів зневірених і голодних.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mu siedemdziesiąt srebrnych szekli ze świątyni Baal Berit; a za nie Abimelech wynajął sobie bezczynnych i lekkomyślnych ludzi, co za nim 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dali mu siedemdziesiąt srebrników z domu Baal-Berita i Abimelech zaczął za nie najmować próżniaków i zuchwalców, żeby mu towarzyszyli.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pustych i lekkomyślnych l. bez skrupułów i gotowych na wszystko.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13:7&lt;/x&gt;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2024-04-30T15:41:50Z</dcterms:modified>
</cp:coreProperties>
</file>