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Abimelek ruszył na niego, zaczął on przed nim uciekać, tak że rażeni mieczem padali po wejście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ścigał go, gdy przed nim uciekał, a poległo wielu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go Abimelech, gdy przed nim uciekał, a poległo wiele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 gonił uciekającego i wpędził do miasta, i poległo z strony jego barzo wiele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 na niego Abimelek, gdy tamten przed nim uciekał. I 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zmusił go do odwrotu, więc pierzchnął i wielu padło trupem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ścigał go, a on przed nim uciekał. Zanim dotarli do wejścia w bramie, wielu 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zmuszony przez Abimeleka do odwrotu i uciekał przed nim. 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zmusił go do odwrotu, tak że uszedł przed nim - a padło wielu zabitych -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Abimelech zmusił go do ucieczki oraz zaczął go ścigać; zatem padło mnóstwo poległych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ruszył za nim, a on zaczął przed nim uciekać: i zabici padali licznie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2024-04-30T14:09:24Z</dcterms:modified>
</cp:coreProperties>
</file>